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9F" w:rsidRPr="00EE7A23" w:rsidRDefault="00E5030B" w:rsidP="00CE7F3E">
      <w:pPr>
        <w:tabs>
          <w:tab w:val="left" w:pos="5387"/>
        </w:tabs>
        <w:jc w:val="center"/>
        <w:rPr>
          <w:rFonts w:ascii="Arial" w:hAnsi="Arial" w:cs="Arial"/>
          <w:b/>
          <w:sz w:val="24"/>
          <w:szCs w:val="24"/>
        </w:rPr>
      </w:pPr>
      <w:r w:rsidRPr="00EE7A23">
        <w:rPr>
          <w:rFonts w:ascii="Arial" w:hAnsi="Arial" w:cs="Arial"/>
          <w:b/>
          <w:sz w:val="24"/>
          <w:szCs w:val="24"/>
        </w:rPr>
        <w:t xml:space="preserve">Бриф-анкета для компании </w:t>
      </w:r>
      <w:r w:rsidRPr="00EE7A23">
        <w:rPr>
          <w:rFonts w:ascii="Arial" w:hAnsi="Arial" w:cs="Arial"/>
          <w:b/>
          <w:sz w:val="24"/>
          <w:szCs w:val="24"/>
          <w:lang w:val="en-US"/>
        </w:rPr>
        <w:t>Mobile</w:t>
      </w:r>
      <w:r w:rsidRPr="00EE7A23">
        <w:rPr>
          <w:rFonts w:ascii="Arial" w:hAnsi="Arial" w:cs="Arial"/>
          <w:b/>
          <w:sz w:val="24"/>
          <w:szCs w:val="24"/>
        </w:rPr>
        <w:t xml:space="preserve"> </w:t>
      </w:r>
      <w:r w:rsidRPr="00EE7A23">
        <w:rPr>
          <w:rFonts w:ascii="Arial" w:hAnsi="Arial" w:cs="Arial"/>
          <w:b/>
          <w:sz w:val="24"/>
          <w:szCs w:val="24"/>
          <w:lang w:val="en-US"/>
        </w:rPr>
        <w:t>Dimension</w:t>
      </w:r>
    </w:p>
    <w:p w:rsidR="00E5030B" w:rsidRPr="00EE7A23" w:rsidRDefault="00E5030B" w:rsidP="00E5030B">
      <w:pPr>
        <w:pStyle w:val="a7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E7A23">
        <w:rPr>
          <w:rFonts w:ascii="Arial" w:hAnsi="Arial" w:cs="Arial"/>
          <w:sz w:val="24"/>
          <w:szCs w:val="24"/>
        </w:rPr>
        <w:t>Здравствуйте!</w:t>
      </w:r>
    </w:p>
    <w:p w:rsidR="00E5030B" w:rsidRPr="00EE7A23" w:rsidRDefault="00E5030B" w:rsidP="00E5030B">
      <w:pPr>
        <w:pStyle w:val="a7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E7A23">
        <w:rPr>
          <w:rFonts w:ascii="Arial" w:hAnsi="Arial" w:cs="Arial"/>
          <w:sz w:val="24"/>
          <w:szCs w:val="24"/>
        </w:rPr>
        <w:br/>
        <w:t xml:space="preserve">Благодарим Вас за обращение в компанию </w:t>
      </w:r>
      <w:r w:rsidRPr="00EE7A23">
        <w:rPr>
          <w:rFonts w:ascii="Arial" w:hAnsi="Arial" w:cs="Arial"/>
          <w:sz w:val="24"/>
          <w:szCs w:val="24"/>
          <w:lang w:val="en-US"/>
        </w:rPr>
        <w:t>Mobile</w:t>
      </w:r>
      <w:r w:rsidRPr="00EE7A23">
        <w:rPr>
          <w:rFonts w:ascii="Arial" w:hAnsi="Arial" w:cs="Arial"/>
          <w:sz w:val="24"/>
          <w:szCs w:val="24"/>
        </w:rPr>
        <w:t xml:space="preserve"> </w:t>
      </w:r>
      <w:r w:rsidRPr="00EE7A23">
        <w:rPr>
          <w:rFonts w:ascii="Arial" w:hAnsi="Arial" w:cs="Arial"/>
          <w:sz w:val="24"/>
          <w:szCs w:val="24"/>
          <w:lang w:val="en-US"/>
        </w:rPr>
        <w:t>Dimension</w:t>
      </w:r>
      <w:r w:rsidRPr="00EE7A23">
        <w:rPr>
          <w:rFonts w:ascii="Arial" w:hAnsi="Arial" w:cs="Arial"/>
          <w:sz w:val="24"/>
          <w:szCs w:val="24"/>
        </w:rPr>
        <w:t>. Заполнение данной анкеты позволит значительно сэкономить ваше время, а также быстрее понять ваши потребности</w:t>
      </w:r>
      <w:r w:rsidR="00EE7A23" w:rsidRPr="00EE7A23">
        <w:rPr>
          <w:rFonts w:ascii="Arial" w:hAnsi="Arial" w:cs="Arial"/>
          <w:sz w:val="24"/>
          <w:szCs w:val="24"/>
        </w:rPr>
        <w:t xml:space="preserve"> и предложить вам наиболее эффективные решения</w:t>
      </w:r>
      <w:r w:rsidRPr="00EE7A23">
        <w:rPr>
          <w:rFonts w:ascii="Arial" w:hAnsi="Arial" w:cs="Arial"/>
          <w:sz w:val="24"/>
          <w:szCs w:val="24"/>
        </w:rPr>
        <w:t>. При заполнении брифа, просим Вас в тезисной форме, но с включением все</w:t>
      </w:r>
      <w:r w:rsidR="00C07CEB" w:rsidRPr="00EE7A23">
        <w:rPr>
          <w:rFonts w:ascii="Arial" w:hAnsi="Arial" w:cs="Arial"/>
          <w:sz w:val="24"/>
          <w:szCs w:val="24"/>
        </w:rPr>
        <w:t>й</w:t>
      </w:r>
      <w:r w:rsidRPr="00EE7A23">
        <w:rPr>
          <w:rFonts w:ascii="Arial" w:hAnsi="Arial" w:cs="Arial"/>
          <w:sz w:val="24"/>
          <w:szCs w:val="24"/>
        </w:rPr>
        <w:t xml:space="preserve"> доступн</w:t>
      </w:r>
      <w:r w:rsidR="00C07CEB" w:rsidRPr="00EE7A23">
        <w:rPr>
          <w:rFonts w:ascii="Arial" w:hAnsi="Arial" w:cs="Arial"/>
          <w:sz w:val="24"/>
          <w:szCs w:val="24"/>
        </w:rPr>
        <w:t>ой</w:t>
      </w:r>
      <w:r w:rsidRPr="00EE7A23">
        <w:rPr>
          <w:rFonts w:ascii="Arial" w:hAnsi="Arial" w:cs="Arial"/>
          <w:sz w:val="24"/>
          <w:szCs w:val="24"/>
        </w:rPr>
        <w:t xml:space="preserve"> </w:t>
      </w:r>
      <w:r w:rsidR="00C07CEB" w:rsidRPr="00EE7A23">
        <w:rPr>
          <w:rFonts w:ascii="Arial" w:hAnsi="Arial" w:cs="Arial"/>
          <w:sz w:val="24"/>
          <w:szCs w:val="24"/>
        </w:rPr>
        <w:t>на данный момент информации</w:t>
      </w:r>
      <w:r w:rsidRPr="00EE7A23">
        <w:rPr>
          <w:rFonts w:ascii="Arial" w:hAnsi="Arial" w:cs="Arial"/>
          <w:sz w:val="24"/>
          <w:szCs w:val="24"/>
        </w:rPr>
        <w:t xml:space="preserve">, описать задачу, которая стоит перед </w:t>
      </w:r>
      <w:r w:rsidR="00EE7A23" w:rsidRPr="00EE7A23">
        <w:rPr>
          <w:rFonts w:ascii="Arial" w:hAnsi="Arial" w:cs="Arial"/>
          <w:sz w:val="24"/>
          <w:szCs w:val="24"/>
        </w:rPr>
        <w:t>вашей компанией</w:t>
      </w:r>
      <w:r w:rsidRPr="00EE7A23">
        <w:rPr>
          <w:rFonts w:ascii="Arial" w:hAnsi="Arial" w:cs="Arial"/>
          <w:sz w:val="24"/>
          <w:szCs w:val="24"/>
        </w:rPr>
        <w:t xml:space="preserve"> и которую </w:t>
      </w:r>
      <w:r w:rsidR="00EE7A23" w:rsidRPr="00EE7A23">
        <w:rPr>
          <w:rFonts w:ascii="Arial" w:hAnsi="Arial" w:cs="Arial"/>
          <w:sz w:val="24"/>
          <w:szCs w:val="24"/>
        </w:rPr>
        <w:t>В</w:t>
      </w:r>
      <w:r w:rsidRPr="00EE7A23">
        <w:rPr>
          <w:rFonts w:ascii="Arial" w:hAnsi="Arial" w:cs="Arial"/>
          <w:sz w:val="24"/>
          <w:szCs w:val="24"/>
        </w:rPr>
        <w:t xml:space="preserve">ы хотите решить с привлечением профессионалов </w:t>
      </w:r>
      <w:r w:rsidRPr="00EE7A23">
        <w:rPr>
          <w:rFonts w:ascii="Arial" w:hAnsi="Arial" w:cs="Arial"/>
          <w:sz w:val="24"/>
          <w:szCs w:val="24"/>
          <w:lang w:val="en-US"/>
        </w:rPr>
        <w:t>Mobile</w:t>
      </w:r>
      <w:r w:rsidRPr="00EE7A23">
        <w:rPr>
          <w:rFonts w:ascii="Arial" w:hAnsi="Arial" w:cs="Arial"/>
          <w:sz w:val="24"/>
          <w:szCs w:val="24"/>
        </w:rPr>
        <w:t xml:space="preserve"> </w:t>
      </w:r>
      <w:r w:rsidRPr="00EE7A23">
        <w:rPr>
          <w:rFonts w:ascii="Arial" w:hAnsi="Arial" w:cs="Arial"/>
          <w:sz w:val="24"/>
          <w:szCs w:val="24"/>
          <w:lang w:val="en-US"/>
        </w:rPr>
        <w:t>Dimension</w:t>
      </w:r>
      <w:r w:rsidRPr="00EE7A23">
        <w:rPr>
          <w:rFonts w:ascii="Arial" w:hAnsi="Arial" w:cs="Arial"/>
          <w:sz w:val="24"/>
          <w:szCs w:val="24"/>
        </w:rPr>
        <w:t xml:space="preserve">. </w:t>
      </w:r>
    </w:p>
    <w:p w:rsidR="00E5030B" w:rsidRPr="00EE7A23" w:rsidRDefault="00E5030B" w:rsidP="00E5030B">
      <w:pPr>
        <w:pStyle w:val="a7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5030B" w:rsidRDefault="00E5030B" w:rsidP="00E5030B">
      <w:pPr>
        <w:pStyle w:val="a7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EE7A23">
        <w:rPr>
          <w:rFonts w:ascii="Arial" w:hAnsi="Arial" w:cs="Arial"/>
          <w:sz w:val="24"/>
          <w:szCs w:val="24"/>
        </w:rPr>
        <w:t xml:space="preserve">Ниже </w:t>
      </w:r>
      <w:r w:rsidR="00EE7A23" w:rsidRPr="00EE7A23">
        <w:rPr>
          <w:rFonts w:ascii="Arial" w:hAnsi="Arial" w:cs="Arial"/>
          <w:sz w:val="24"/>
          <w:szCs w:val="24"/>
        </w:rPr>
        <w:t>В</w:t>
      </w:r>
      <w:r w:rsidRPr="00EE7A23">
        <w:rPr>
          <w:rFonts w:ascii="Arial" w:hAnsi="Arial" w:cs="Arial"/>
          <w:sz w:val="24"/>
          <w:szCs w:val="24"/>
        </w:rPr>
        <w:t>ы можете ответить на все</w:t>
      </w:r>
      <w:r w:rsidR="00C07CEB" w:rsidRPr="00EE7A23">
        <w:rPr>
          <w:rFonts w:ascii="Arial" w:hAnsi="Arial" w:cs="Arial"/>
          <w:sz w:val="24"/>
          <w:szCs w:val="24"/>
        </w:rPr>
        <w:t xml:space="preserve"> вопросы</w:t>
      </w:r>
      <w:r w:rsidRPr="00EE7A23">
        <w:rPr>
          <w:rFonts w:ascii="Arial" w:hAnsi="Arial" w:cs="Arial"/>
          <w:sz w:val="24"/>
          <w:szCs w:val="24"/>
        </w:rPr>
        <w:t xml:space="preserve"> или </w:t>
      </w:r>
      <w:r w:rsidR="00EE7A23" w:rsidRPr="00EE7A23">
        <w:rPr>
          <w:rFonts w:ascii="Arial" w:hAnsi="Arial" w:cs="Arial"/>
          <w:sz w:val="24"/>
          <w:szCs w:val="24"/>
        </w:rPr>
        <w:t xml:space="preserve">только </w:t>
      </w:r>
      <w:r w:rsidR="00C07CEB" w:rsidRPr="00EE7A23">
        <w:rPr>
          <w:rFonts w:ascii="Arial" w:hAnsi="Arial" w:cs="Arial"/>
          <w:sz w:val="24"/>
          <w:szCs w:val="24"/>
        </w:rPr>
        <w:t xml:space="preserve">на </w:t>
      </w:r>
      <w:r w:rsidRPr="00EE7A23">
        <w:rPr>
          <w:rFonts w:ascii="Arial" w:hAnsi="Arial" w:cs="Arial"/>
          <w:sz w:val="24"/>
          <w:szCs w:val="24"/>
        </w:rPr>
        <w:t xml:space="preserve">часть из </w:t>
      </w:r>
      <w:r w:rsidR="00C07CEB" w:rsidRPr="00EE7A23">
        <w:rPr>
          <w:rFonts w:ascii="Arial" w:hAnsi="Arial" w:cs="Arial"/>
          <w:sz w:val="24"/>
          <w:szCs w:val="24"/>
        </w:rPr>
        <w:t>них</w:t>
      </w:r>
      <w:r w:rsidRPr="00EE7A23">
        <w:rPr>
          <w:rFonts w:ascii="Arial" w:hAnsi="Arial" w:cs="Arial"/>
          <w:sz w:val="24"/>
          <w:szCs w:val="24"/>
        </w:rPr>
        <w:t xml:space="preserve">. </w:t>
      </w:r>
    </w:p>
    <w:p w:rsidR="00E82472" w:rsidRDefault="00E82472" w:rsidP="00E5030B">
      <w:pPr>
        <w:pStyle w:val="a7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E5030B" w:rsidRDefault="00E5030B" w:rsidP="00E5030B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82472" w:rsidTr="00A113FD">
        <w:tc>
          <w:tcPr>
            <w:tcW w:w="9571" w:type="dxa"/>
            <w:gridSpan w:val="2"/>
          </w:tcPr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472" w:rsidRP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A23">
              <w:rPr>
                <w:rFonts w:ascii="Arial" w:hAnsi="Arial" w:cs="Arial"/>
                <w:b/>
                <w:sz w:val="24"/>
                <w:szCs w:val="24"/>
              </w:rPr>
              <w:t xml:space="preserve">Часть 1. </w:t>
            </w:r>
            <w:r>
              <w:rPr>
                <w:rFonts w:ascii="Arial" w:hAnsi="Arial" w:cs="Arial"/>
                <w:b/>
                <w:sz w:val="24"/>
                <w:szCs w:val="24"/>
              </w:rPr>
              <w:t>Формулируем задачу</w:t>
            </w:r>
          </w:p>
          <w:p w:rsidR="00E82472" w:rsidRDefault="00E82472" w:rsidP="00E503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472" w:rsidTr="00DA527E">
        <w:tc>
          <w:tcPr>
            <w:tcW w:w="3190" w:type="dxa"/>
          </w:tcPr>
          <w:p w:rsidR="00E82472" w:rsidRDefault="00E82472" w:rsidP="00E503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 xml:space="preserve">Сформулируйте задачу, которую вы ставите перед </w:t>
            </w:r>
            <w:r w:rsidRPr="00EE7A23"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A23">
              <w:rPr>
                <w:rFonts w:ascii="Arial" w:hAnsi="Arial" w:cs="Arial"/>
                <w:sz w:val="24"/>
                <w:szCs w:val="24"/>
                <w:lang w:val="en-US"/>
              </w:rPr>
              <w:t>Dimension</w:t>
            </w:r>
          </w:p>
        </w:tc>
        <w:tc>
          <w:tcPr>
            <w:tcW w:w="6381" w:type="dxa"/>
          </w:tcPr>
          <w:p w:rsidR="00E82472" w:rsidRPr="00E82472" w:rsidRDefault="00E82472" w:rsidP="00E5030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  <w:tr w:rsidR="00E82472" w:rsidTr="0018644D">
        <w:tc>
          <w:tcPr>
            <w:tcW w:w="3190" w:type="dxa"/>
          </w:tcPr>
          <w:p w:rsidR="00E82472" w:rsidRDefault="00E82472" w:rsidP="00E82472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>Какую проблему или вопрос должна решить данная задача (например, необходимость в защите мобильной инфраструктуры компании, повы</w:t>
            </w:r>
            <w:r>
              <w:rPr>
                <w:rFonts w:ascii="Arial" w:hAnsi="Arial" w:cs="Arial"/>
                <w:sz w:val="24"/>
                <w:szCs w:val="24"/>
              </w:rPr>
              <w:t xml:space="preserve">шение </w:t>
            </w:r>
            <w:r w:rsidRPr="00EE7A23">
              <w:rPr>
                <w:rFonts w:ascii="Arial" w:hAnsi="Arial" w:cs="Arial"/>
                <w:sz w:val="24"/>
                <w:szCs w:val="24"/>
              </w:rPr>
              <w:t>продаж через мобильный канал</w:t>
            </w:r>
            <w:r>
              <w:rPr>
                <w:rFonts w:ascii="Arial" w:hAnsi="Arial" w:cs="Arial"/>
                <w:sz w:val="24"/>
                <w:szCs w:val="24"/>
              </w:rPr>
              <w:t>, удаленное управление компанией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 и пр.)</w:t>
            </w:r>
          </w:p>
        </w:tc>
        <w:tc>
          <w:tcPr>
            <w:tcW w:w="6381" w:type="dxa"/>
          </w:tcPr>
          <w:p w:rsidR="00E82472" w:rsidRPr="00E82472" w:rsidRDefault="00E82472" w:rsidP="00E5030B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  <w:tr w:rsidR="00E82472" w:rsidTr="0019419F">
        <w:tc>
          <w:tcPr>
            <w:tcW w:w="3190" w:type="dxa"/>
          </w:tcPr>
          <w:p w:rsidR="00E82472" w:rsidRDefault="00E82472" w:rsidP="00562C78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 xml:space="preserve">Есть ли конкретные решения или технологий </w:t>
            </w:r>
            <w:r w:rsidRPr="00EE7A23"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7A23">
              <w:rPr>
                <w:rFonts w:ascii="Arial" w:hAnsi="Arial" w:cs="Arial"/>
                <w:sz w:val="24"/>
                <w:szCs w:val="24"/>
                <w:lang w:val="en-US"/>
              </w:rPr>
              <w:t>Dimension</w:t>
            </w:r>
            <w:r w:rsidRPr="00EE7A23">
              <w:rPr>
                <w:rFonts w:ascii="Arial" w:hAnsi="Arial" w:cs="Arial"/>
                <w:sz w:val="24"/>
                <w:szCs w:val="24"/>
              </w:rPr>
              <w:t>, в которых вы заинтересованы (с полным списком решений и технологий вы можете познакомиться на нашем сайте в разделе «</w:t>
            </w:r>
            <w:hyperlink r:id="rId7" w:history="1">
              <w:r w:rsidR="00562C78" w:rsidRPr="00562C78">
                <w:rPr>
                  <w:rStyle w:val="a8"/>
                  <w:rFonts w:ascii="Arial" w:hAnsi="Arial" w:cs="Arial"/>
                  <w:sz w:val="24"/>
                  <w:szCs w:val="24"/>
                </w:rPr>
                <w:t>Продукты</w:t>
              </w:r>
            </w:hyperlink>
            <w:bookmarkStart w:id="0" w:name="_GoBack"/>
            <w:bookmarkEnd w:id="0"/>
            <w:r w:rsidRPr="00EE7A23">
              <w:rPr>
                <w:rFonts w:ascii="Arial" w:hAnsi="Arial" w:cs="Arial"/>
                <w:sz w:val="24"/>
                <w:szCs w:val="24"/>
              </w:rPr>
              <w:t>»)</w:t>
            </w:r>
          </w:p>
        </w:tc>
        <w:tc>
          <w:tcPr>
            <w:tcW w:w="6381" w:type="dxa"/>
          </w:tcPr>
          <w:p w:rsidR="00E82472" w:rsidRDefault="00E82472" w:rsidP="00E5030B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>Ответ:</w:t>
            </w:r>
          </w:p>
        </w:tc>
      </w:tr>
    </w:tbl>
    <w:p w:rsidR="00C07CEB" w:rsidRDefault="00C07CEB" w:rsidP="00E5030B">
      <w:pPr>
        <w:pStyle w:val="a7"/>
        <w:rPr>
          <w:rFonts w:ascii="Arial" w:hAnsi="Arial" w:cs="Arial"/>
          <w:sz w:val="24"/>
          <w:szCs w:val="24"/>
        </w:rPr>
      </w:pPr>
    </w:p>
    <w:p w:rsidR="00E82472" w:rsidRDefault="00E82472" w:rsidP="00E5030B">
      <w:pPr>
        <w:pStyle w:val="a7"/>
        <w:rPr>
          <w:rFonts w:ascii="Arial" w:hAnsi="Arial" w:cs="Arial"/>
          <w:sz w:val="24"/>
          <w:szCs w:val="24"/>
        </w:rPr>
      </w:pPr>
    </w:p>
    <w:p w:rsidR="00E82472" w:rsidRDefault="00E82472" w:rsidP="00E5030B">
      <w:pPr>
        <w:pStyle w:val="a7"/>
        <w:rPr>
          <w:rFonts w:ascii="Arial" w:hAnsi="Arial" w:cs="Arial"/>
          <w:sz w:val="24"/>
          <w:szCs w:val="24"/>
        </w:rPr>
      </w:pPr>
    </w:p>
    <w:p w:rsidR="00E82472" w:rsidRPr="00EE7A23" w:rsidRDefault="00E82472" w:rsidP="00E5030B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82472" w:rsidTr="00F92789">
        <w:tc>
          <w:tcPr>
            <w:tcW w:w="9571" w:type="dxa"/>
            <w:gridSpan w:val="2"/>
          </w:tcPr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A23"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EE7A2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Определяем условия</w:t>
            </w:r>
          </w:p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472" w:rsidTr="00F92789">
        <w:tc>
          <w:tcPr>
            <w:tcW w:w="3190" w:type="dxa"/>
          </w:tcPr>
          <w:p w:rsidR="00E82472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lastRenderedPageBreak/>
              <w:t>Какой бюджет вы готовы выделить для решения данной задачи?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  <w:tr w:rsidR="00E82472" w:rsidTr="00F92789">
        <w:tc>
          <w:tcPr>
            <w:tcW w:w="3190" w:type="dxa"/>
          </w:tcPr>
          <w:p w:rsidR="00E82472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>Какой срок у нас есть для решения данной задачи?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</w:tbl>
    <w:p w:rsidR="00EE7A23" w:rsidRDefault="00EE7A23" w:rsidP="00E5030B">
      <w:pPr>
        <w:pStyle w:val="a7"/>
        <w:rPr>
          <w:rFonts w:ascii="Arial" w:hAnsi="Arial" w:cs="Arial"/>
          <w:sz w:val="24"/>
          <w:szCs w:val="24"/>
        </w:rPr>
      </w:pPr>
    </w:p>
    <w:p w:rsidR="00E82472" w:rsidRDefault="00E82472" w:rsidP="00E5030B">
      <w:pPr>
        <w:pStyle w:val="a7"/>
        <w:rPr>
          <w:rFonts w:ascii="Arial" w:hAnsi="Arial" w:cs="Arial"/>
          <w:sz w:val="24"/>
          <w:szCs w:val="24"/>
        </w:rPr>
      </w:pPr>
    </w:p>
    <w:p w:rsidR="00E82472" w:rsidRDefault="00E82472" w:rsidP="00E5030B">
      <w:pPr>
        <w:pStyle w:val="a7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E82472" w:rsidTr="00F92789">
        <w:tc>
          <w:tcPr>
            <w:tcW w:w="9571" w:type="dxa"/>
            <w:gridSpan w:val="2"/>
          </w:tcPr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7A23">
              <w:rPr>
                <w:rFonts w:ascii="Arial" w:hAnsi="Arial" w:cs="Arial"/>
                <w:b/>
                <w:sz w:val="24"/>
                <w:szCs w:val="24"/>
              </w:rPr>
              <w:t xml:space="preserve">Часть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EE7A23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</w:rPr>
              <w:t>Устанавливаем контакт</w:t>
            </w:r>
          </w:p>
          <w:p w:rsidR="00E82472" w:rsidRDefault="00E82472" w:rsidP="00E82472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2472" w:rsidTr="00F92789">
        <w:tc>
          <w:tcPr>
            <w:tcW w:w="3190" w:type="dxa"/>
          </w:tcPr>
          <w:p w:rsidR="00E82472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ас зовут?                                                                    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  <w:tr w:rsidR="00E82472" w:rsidTr="00F92789">
        <w:tc>
          <w:tcPr>
            <w:tcW w:w="3190" w:type="dxa"/>
          </w:tcPr>
          <w:p w:rsidR="00E82472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>Какую компанию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Вы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 представляете (укажите сайт)? </w:t>
            </w:r>
            <w:r w:rsidRPr="00EE7A23"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  <w:r w:rsidRPr="00E82472">
              <w:rPr>
                <w:rFonts w:ascii="Arial" w:hAnsi="Arial" w:cs="Arial"/>
                <w:b/>
                <w:sz w:val="24"/>
                <w:szCs w:val="24"/>
              </w:rPr>
              <w:t xml:space="preserve">Ответ: </w:t>
            </w:r>
          </w:p>
        </w:tc>
      </w:tr>
      <w:tr w:rsidR="00E82472" w:rsidTr="00F92789">
        <w:tc>
          <w:tcPr>
            <w:tcW w:w="3190" w:type="dxa"/>
          </w:tcPr>
          <w:p w:rsidR="00E82472" w:rsidRPr="00EE7A23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E7A23">
              <w:rPr>
                <w:rFonts w:ascii="Arial" w:hAnsi="Arial" w:cs="Arial"/>
                <w:sz w:val="24"/>
                <w:szCs w:val="24"/>
              </w:rPr>
              <w:t xml:space="preserve">По каким контактам с 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EE7A23">
              <w:rPr>
                <w:rFonts w:ascii="Arial" w:hAnsi="Arial" w:cs="Arial"/>
                <w:sz w:val="24"/>
                <w:szCs w:val="24"/>
              </w:rPr>
              <w:t xml:space="preserve">ами можно связаться?               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82472" w:rsidTr="00F92789">
        <w:tc>
          <w:tcPr>
            <w:tcW w:w="3190" w:type="dxa"/>
          </w:tcPr>
          <w:p w:rsidR="00E82472" w:rsidRPr="00EE7A23" w:rsidRDefault="00E82472" w:rsidP="00F92789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E82472">
              <w:rPr>
                <w:rFonts w:ascii="Arial" w:hAnsi="Arial" w:cs="Arial"/>
                <w:sz w:val="24"/>
                <w:szCs w:val="24"/>
              </w:rPr>
              <w:t>Как Вы узнали о нас (рекомендация, деловое мероприятие, реклама в интернете и пр.)?</w:t>
            </w:r>
          </w:p>
        </w:tc>
        <w:tc>
          <w:tcPr>
            <w:tcW w:w="6381" w:type="dxa"/>
          </w:tcPr>
          <w:p w:rsidR="00E82472" w:rsidRPr="00E82472" w:rsidRDefault="00E82472" w:rsidP="00F92789">
            <w:pPr>
              <w:pStyle w:val="a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7A23" w:rsidRPr="00EE7A23" w:rsidRDefault="00EE7A23" w:rsidP="00E5030B">
      <w:pPr>
        <w:pStyle w:val="a7"/>
        <w:rPr>
          <w:rFonts w:ascii="Arial" w:hAnsi="Arial" w:cs="Arial"/>
          <w:sz w:val="24"/>
          <w:szCs w:val="24"/>
        </w:rPr>
      </w:pPr>
    </w:p>
    <w:p w:rsidR="00EE7A23" w:rsidRPr="00EE7A23" w:rsidRDefault="00EE7A23" w:rsidP="00AD2A74">
      <w:pPr>
        <w:pStyle w:val="a7"/>
        <w:jc w:val="center"/>
        <w:rPr>
          <w:rFonts w:ascii="Arial" w:hAnsi="Arial" w:cs="Arial"/>
          <w:sz w:val="24"/>
          <w:szCs w:val="24"/>
        </w:rPr>
      </w:pPr>
      <w:r w:rsidRPr="00EE7A23">
        <w:rPr>
          <w:rFonts w:ascii="Arial" w:hAnsi="Arial" w:cs="Arial"/>
          <w:sz w:val="24"/>
          <w:szCs w:val="24"/>
        </w:rPr>
        <w:t xml:space="preserve">Спасибо за </w:t>
      </w:r>
      <w:r w:rsidR="00CE7F3E">
        <w:rPr>
          <w:rFonts w:ascii="Arial" w:hAnsi="Arial" w:cs="Arial"/>
          <w:sz w:val="24"/>
          <w:szCs w:val="24"/>
        </w:rPr>
        <w:t>В</w:t>
      </w:r>
      <w:r w:rsidRPr="00EE7A23">
        <w:rPr>
          <w:rFonts w:ascii="Arial" w:hAnsi="Arial" w:cs="Arial"/>
          <w:sz w:val="24"/>
          <w:szCs w:val="24"/>
        </w:rPr>
        <w:t xml:space="preserve">аши ответы! </w:t>
      </w:r>
      <w:r w:rsidR="00AD2A74">
        <w:rPr>
          <w:rFonts w:ascii="Arial" w:hAnsi="Arial" w:cs="Arial"/>
          <w:sz w:val="24"/>
          <w:szCs w:val="24"/>
        </w:rPr>
        <w:t xml:space="preserve">Просим отправить бриф по адресу </w:t>
      </w:r>
      <w:hyperlink r:id="rId8" w:history="1">
        <w:r w:rsidR="00562C78" w:rsidRPr="001F4909">
          <w:rPr>
            <w:rStyle w:val="a8"/>
            <w:rFonts w:ascii="Arial" w:hAnsi="Arial" w:cs="Arial"/>
            <w:sz w:val="24"/>
            <w:szCs w:val="24"/>
            <w:lang w:val="en-US"/>
          </w:rPr>
          <w:t>info</w:t>
        </w:r>
        <w:r w:rsidR="00562C78" w:rsidRPr="001F4909">
          <w:rPr>
            <w:rStyle w:val="a8"/>
            <w:rFonts w:ascii="Arial" w:hAnsi="Arial" w:cs="Arial"/>
            <w:sz w:val="24"/>
            <w:szCs w:val="24"/>
          </w:rPr>
          <w:t>@</w:t>
        </w:r>
        <w:proofErr w:type="spellStart"/>
        <w:r w:rsidR="00562C78" w:rsidRPr="001F4909">
          <w:rPr>
            <w:rStyle w:val="a8"/>
            <w:rFonts w:ascii="Arial" w:hAnsi="Arial" w:cs="Arial"/>
            <w:sz w:val="24"/>
            <w:szCs w:val="24"/>
            <w:lang w:val="en-US"/>
          </w:rPr>
          <w:t>mobiledimension</w:t>
        </w:r>
        <w:proofErr w:type="spellEnd"/>
        <w:r w:rsidR="00562C78" w:rsidRPr="001F4909">
          <w:rPr>
            <w:rStyle w:val="a8"/>
            <w:rFonts w:ascii="Arial" w:hAnsi="Arial" w:cs="Arial"/>
            <w:sz w:val="24"/>
            <w:szCs w:val="24"/>
          </w:rPr>
          <w:t>.</w:t>
        </w:r>
        <w:proofErr w:type="spellStart"/>
        <w:r w:rsidR="00562C78" w:rsidRPr="001F4909">
          <w:rPr>
            <w:rStyle w:val="a8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AD2A74">
        <w:rPr>
          <w:rFonts w:ascii="Arial" w:hAnsi="Arial" w:cs="Arial"/>
          <w:sz w:val="24"/>
          <w:szCs w:val="24"/>
        </w:rPr>
        <w:t xml:space="preserve">, приложив при наличии все сопутствующие документы. </w:t>
      </w:r>
      <w:r w:rsidRPr="00EE7A23">
        <w:rPr>
          <w:rFonts w:ascii="Arial" w:hAnsi="Arial" w:cs="Arial"/>
          <w:sz w:val="24"/>
          <w:szCs w:val="24"/>
        </w:rPr>
        <w:t xml:space="preserve">Наш менеджер свяжется с </w:t>
      </w:r>
      <w:r>
        <w:rPr>
          <w:rFonts w:ascii="Arial" w:hAnsi="Arial" w:cs="Arial"/>
          <w:sz w:val="24"/>
          <w:szCs w:val="24"/>
        </w:rPr>
        <w:t>В</w:t>
      </w:r>
      <w:r w:rsidRPr="00EE7A23">
        <w:rPr>
          <w:rFonts w:ascii="Arial" w:hAnsi="Arial" w:cs="Arial"/>
          <w:sz w:val="24"/>
          <w:szCs w:val="24"/>
        </w:rPr>
        <w:t>ами в ближайшее время!</w:t>
      </w:r>
    </w:p>
    <w:sectPr w:rsidR="00EE7A23" w:rsidRPr="00EE7A23" w:rsidSect="00CE7F3E">
      <w:headerReference w:type="default" r:id="rId9"/>
      <w:footerReference w:type="default" r:id="rId10"/>
      <w:pgSz w:w="11906" w:h="16838"/>
      <w:pgMar w:top="241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25" w:rsidRDefault="00AF1D25" w:rsidP="003D48B2">
      <w:pPr>
        <w:spacing w:after="0" w:line="240" w:lineRule="auto"/>
      </w:pPr>
      <w:r>
        <w:separator/>
      </w:r>
    </w:p>
  </w:endnote>
  <w:endnote w:type="continuationSeparator" w:id="0">
    <w:p w:rsidR="00AF1D25" w:rsidRDefault="00AF1D25" w:rsidP="003D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8B2" w:rsidRDefault="00C0476E" w:rsidP="00C0476E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719B8CF9" wp14:editId="777C2996">
          <wp:simplePos x="0" y="0"/>
          <wp:positionH relativeFrom="page">
            <wp:posOffset>15903</wp:posOffset>
          </wp:positionH>
          <wp:positionV relativeFrom="paragraph">
            <wp:posOffset>-3261774</wp:posOffset>
          </wp:positionV>
          <wp:extent cx="7609398" cy="3426460"/>
          <wp:effectExtent l="0" t="0" r="0" b="2540"/>
          <wp:wrapNone/>
          <wp:docPr id="53" name="Рисунок 53" descr="http://i.gyazo.com/9d23f35f5c1563d868a5655dc0ab0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gyazo.com/9d23f35f5c1563d868a5655dc0ab00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52" cy="3429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25" w:rsidRDefault="00AF1D25" w:rsidP="003D48B2">
      <w:pPr>
        <w:spacing w:after="0" w:line="240" w:lineRule="auto"/>
      </w:pPr>
      <w:r>
        <w:separator/>
      </w:r>
    </w:p>
  </w:footnote>
  <w:footnote w:type="continuationSeparator" w:id="0">
    <w:p w:rsidR="00AF1D25" w:rsidRDefault="00AF1D25" w:rsidP="003D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E0" w:rsidRDefault="00CE7F3E">
    <w:pPr>
      <w:pStyle w:val="a3"/>
    </w:pPr>
    <w:r>
      <w:rPr>
        <w:rFonts w:ascii="Arial" w:hAnsi="Arial" w:cs="Arial"/>
        <w:noProof/>
        <w:color w:val="767171" w:themeColor="background2" w:themeShade="80"/>
        <w:sz w:val="24"/>
        <w:szCs w:val="24"/>
        <w:lang w:eastAsia="ru-RU"/>
      </w:rPr>
      <w:drawing>
        <wp:anchor distT="0" distB="0" distL="114300" distR="114300" simplePos="0" relativeHeight="251661312" behindDoc="0" locked="0" layoutInCell="1" allowOverlap="1" wp14:anchorId="2A2002F1" wp14:editId="291DA6FA">
          <wp:simplePos x="0" y="0"/>
          <wp:positionH relativeFrom="column">
            <wp:posOffset>-3810</wp:posOffset>
          </wp:positionH>
          <wp:positionV relativeFrom="paragraph">
            <wp:posOffset>285750</wp:posOffset>
          </wp:positionV>
          <wp:extent cx="1428750" cy="819150"/>
          <wp:effectExtent l="0" t="0" r="0" b="0"/>
          <wp:wrapSquare wrapText="bothSides"/>
          <wp:docPr id="2" name="Рисунок 2" descr="C:\Users\User\Google Диск\Маркетинг\Clients\Бриф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Google Диск\Маркетинг\Clients\Бриф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2"/>
    <w:rsid w:val="000A0B9F"/>
    <w:rsid w:val="001E7ECA"/>
    <w:rsid w:val="0026348B"/>
    <w:rsid w:val="00343179"/>
    <w:rsid w:val="003D48B2"/>
    <w:rsid w:val="00562C78"/>
    <w:rsid w:val="005C14A2"/>
    <w:rsid w:val="00656B36"/>
    <w:rsid w:val="006C2348"/>
    <w:rsid w:val="007979FA"/>
    <w:rsid w:val="007A14D3"/>
    <w:rsid w:val="007B4E31"/>
    <w:rsid w:val="008A4A98"/>
    <w:rsid w:val="00957576"/>
    <w:rsid w:val="00976B9F"/>
    <w:rsid w:val="00A2697A"/>
    <w:rsid w:val="00AD2A74"/>
    <w:rsid w:val="00AF1D25"/>
    <w:rsid w:val="00B950E0"/>
    <w:rsid w:val="00BA4DA6"/>
    <w:rsid w:val="00C0476E"/>
    <w:rsid w:val="00C07CEB"/>
    <w:rsid w:val="00C87459"/>
    <w:rsid w:val="00C92E00"/>
    <w:rsid w:val="00CE7F3E"/>
    <w:rsid w:val="00D75F8E"/>
    <w:rsid w:val="00E5030B"/>
    <w:rsid w:val="00E82472"/>
    <w:rsid w:val="00EC2493"/>
    <w:rsid w:val="00EE7A23"/>
    <w:rsid w:val="00FB1B33"/>
    <w:rsid w:val="00FC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8B2"/>
  </w:style>
  <w:style w:type="paragraph" w:styleId="a5">
    <w:name w:val="footer"/>
    <w:basedOn w:val="a"/>
    <w:link w:val="a6"/>
    <w:uiPriority w:val="99"/>
    <w:unhideWhenUsed/>
    <w:rsid w:val="003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8B2"/>
  </w:style>
  <w:style w:type="paragraph" w:styleId="a7">
    <w:name w:val="No Spacing"/>
    <w:uiPriority w:val="1"/>
    <w:qFormat/>
    <w:rsid w:val="00B950E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950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3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8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8B2"/>
  </w:style>
  <w:style w:type="paragraph" w:styleId="a5">
    <w:name w:val="footer"/>
    <w:basedOn w:val="a"/>
    <w:link w:val="a6"/>
    <w:uiPriority w:val="99"/>
    <w:unhideWhenUsed/>
    <w:rsid w:val="003D4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8B2"/>
  </w:style>
  <w:style w:type="paragraph" w:styleId="a7">
    <w:name w:val="No Spacing"/>
    <w:uiPriority w:val="1"/>
    <w:qFormat/>
    <w:rsid w:val="00B950E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B950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030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E8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biledimens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edimension.ru/products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Луговой</dc:creator>
  <cp:keywords/>
  <dc:description/>
  <cp:lastModifiedBy>User</cp:lastModifiedBy>
  <cp:revision>15</cp:revision>
  <dcterms:created xsi:type="dcterms:W3CDTF">2015-05-15T09:01:00Z</dcterms:created>
  <dcterms:modified xsi:type="dcterms:W3CDTF">2017-02-01T17:04:00Z</dcterms:modified>
</cp:coreProperties>
</file>